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616242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cb9eec2-6d9c-4e95-acb9-9498587751c9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и науки Республики Дагестан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73d317b-81fc-4ac3-a061-7cbe7a0b5262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МО "Ахтынский район"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"Гогазская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4E6975" w:rsidR="00C53FFE" w:rsidTr="000D4161" w14:paraId="26A8C608" w14:textId="77777777">
        <w:tc>
          <w:tcPr>
            <w:tcW w:w="3114" w:type="dxa"/>
          </w:tcPr>
          <w:p w:rsidRPr="0040209D" w:rsidR="00C53FFE" w:rsidP="00535FAF" w:rsidRDefault="00C53FFE" w14:paraId="5EFBAE4E" w14:textId="77777777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Азимов Э.А.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79D51E2C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50/21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сентябрь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Лачинов М.Э.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7CA7471B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50/21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сентябрь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3466270)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«Музыка»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ea9f8b93-ec0a-46f1-b121-7d755706d3f8" w:id="3"/>
      <w:r>
        <w:rPr>
          <w:rFonts w:ascii="Times New Roman" w:hAnsi="Times New Roman"/>
          <w:b/>
          <w:i w:val="false"/>
          <w:color w:val="000000"/>
          <w:sz w:val="28"/>
        </w:rPr>
        <w:t>с. Гогаз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bc60fee5-3ea2-4a72-978d-d6513b1fb57a" w:id="4"/>
      <w:r>
        <w:rPr>
          <w:rFonts w:ascii="Times New Roman" w:hAnsi="Times New Roman"/>
          <w:b/>
          <w:i w:val="false"/>
          <w:color w:val="000000"/>
          <w:sz w:val="28"/>
        </w:rPr>
        <w:t>2023 г.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6162423" w:id="5"/>
    <w:p>
      <w:pPr>
        <w:sectPr>
          <w:pgSz w:w="11906" w:h="16383" w:orient="portrait"/>
        </w:sectPr>
      </w:pPr>
    </w:p>
    <w:bookmarkEnd w:id="5"/>
    <w:bookmarkEnd w:id="0"/>
    <w:bookmarkStart w:name="block-2616242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уровне начального общего образования: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(тематическими линиями):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1 «Народная музыка России»;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2 «Классическая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3 «Музыка в жизни человека»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4 «Музыка народов мира»;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5 «Духовная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6 «Музыка театра и кино»;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7 «Современная музыкальная культура»;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Общее число часов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рекомендованных для изучения музыки ‑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135 часов: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1 классе – 33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 2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3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4 классе – 34 часа (1 час в неделю).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bookmarkStart w:name="block-26162424" w:id="7"/>
    <w:p>
      <w:pPr>
        <w:sectPr>
          <w:pgSz w:w="11906" w:h="16383" w:orient="portrait"/>
        </w:sectPr>
      </w:pPr>
    </w:p>
    <w:bookmarkEnd w:id="7"/>
    <w:bookmarkEnd w:id="6"/>
    <w:bookmarkStart w:name="block-26162425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«Народная музыка России»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Край, в котором ты живёшь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 малой Родины. Песни, обряды,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музыкальных традициях своего родного края;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культуре родного края; посещение краеведческого музея; посещение этнографического спектакля, концерта.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Русский фольклор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Русские народные песни (трудовые, хороводные). Детский фольклор (игровые, заклички, потешки, считалки, прибаутки).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русских народных песен разных жанров;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народные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Сказки, мифы и легенды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сказители. Русские народные сказания, былины. Сказки и легенды о музыке и музыкантах.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манерой сказывания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сказок, былин, эпических сказаний, рассказываемых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Жанры музыкального фольклора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(свирель) мелодий народных песен, прослеживание мелодии по нотной записи.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Народные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рассказывающего о символике фольклорного праздника;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посещение театра, театрализованного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народных гуляньях на улицах родного города, посёлка.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Первые артисты, народный театр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Скоморохи. Ярмарочный балаган. Вертеп.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справочных текстов по теме;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скоморошин;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народов России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в творчестве профессиональных музыкантов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значении фольклористики;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популярных текстов о собирателях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приёмов обработки, развития народных мелодий;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народных песен в композиторской обработке;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аргументированных оценочных суждений на основе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 – исполнитель – слушатель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просмотр видеозаписи концерта;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рассматривание иллюстраций;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 теме занятия;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правил поведения на концерте;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Композиторы – детям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Детская музыка П.И. Чайковского, С.С. Прокофьева, Д.Б. Кабалевского и других композиторов. Понятие жанра. Песня, танец, марш.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эпитетов, иллюстраций к музыке;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Оркестр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в исполнении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«Я – дирижёр» – игра-имитация дирижёрских жестов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 соответствующей тематики;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Фортепиано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многообразием красок фортепиано;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в исполнении известных пианистов;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детских пьес на фортепиано в исполнении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Флейта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Скрипка, виолончель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песен, посвящённых музыкальным инструментам;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Вокальная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вокальной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комплекса дыхательных, артикуляционных упражнений;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на развитие гибкости голоса, расширения его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что значит красивое пение;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вокальной музыки; школьный конкурс юных вокалистов.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Жанры камерной инструментальной музыки: этюд, пьеса. Альбом. Цикл. Сюита. Соната. Квартет.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камерной инструментальной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комплекса 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своего впечатления от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составление словаря музыкальных жанров.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название, известный сюжет, литературный эпиграф.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Симфоническая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Симфонический оркестр. Тембры, группы инструментов. Симфония, симфоническая картина.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составом симфонического оркестра, группами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 симфонического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симфонической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оркестром;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симфонической музыки; просмотр фильма об устройстве оркестра.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отечественных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Европейские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зарубежных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Мастерство исполнителя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исполнителей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программ, афиш консерватории, филармонии;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беседа на тему «Композитор – исполнитель – слушатель»;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коллекции записей любимого исполнителя.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«Музыка в жизни человека»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Красота и вдохновение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красоты и вдохновения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концентрация на её восприятии, своём внутреннем состоянии;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выстраивание хорового унисона – вокального и психологического;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красивой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разучивание хоровода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пейзажи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музыки, посвящённой образам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импровизация, пластическое интонирование;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одухотворенное исполнение песен о природе, её красоте;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портреты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передающая образ человека, его походку, движения, характер, манеру речи. «Портреты», выраженные в музыкальных интонациях.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в образе героя музыкального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харáктерное исполнение песни – портретной зарисовки;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Какой же праздник без музыки?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создающая настроение праздника. Музыка в цирке, на уличном шествии, спортивном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музыки на празднике;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торжественного, праздничного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фрагментами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конкурс на лучшего «дирижёра»;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тематических песен к ближайшему празднику;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почему на праздниках обязательно звучит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запись видеооткрытки с музыкальным поздравлением; групповые творческие шутливые двигательные импровизации «Цирковая труппа».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Танцы, игры и веселье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игра звуками. Танец – искусство и радость движения. Примеры популярных танцев.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музыки скерцозного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танцевальных движений;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танец-игра;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люди танцуют;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импровизация в стиле определённого танцевального жанра;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на войне, музыка о войне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Главный музыкальный символ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Гимн России – главный музыкальный символ нашей страны. Традиции исполнения Гимна России. Другие гимны.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историей создания, правилами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видеозаписей парада, церемонии награждения спортсменов;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чувство гордости, понятия достоинства и чести;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своей республики, города, школы.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времени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как музыка воздействует на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программная ритмическая или инструментальная импровизация «Поезд», «Космический корабль».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«Музыка народов мира»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Певец своего народа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Музыка стран ближнего зарубежья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стран дальнего зарубежья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народов Европы. Танцевальный и песенный фольклор европейских народов. Канон. Странствующие музыканты. Карнавал.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Смешение традиций и культур в музыке Северной Америки.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Диалог культур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Звучание храма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Колокола. Колокольные звоны (благовест, трезвон и другие). Звонарские приговорки. Колокольность в музыке русских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обобщение жизненного опыта, связанного со звучанием колоколов;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 традициях изготовления колоколов, значении колокольного звона;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видами колокольных звонов;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и артикуляционные упражнения на основе звонарских приговорок;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просмотр документального фильма о колоколах;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Песни верующих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Молитва, хорал, песнопение, духовный стих. Образы духовной музыки в творчестве композиторов-классиков.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документального фильма о значении молитвы;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по мотивам прослушанных музыкальных произведений.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 в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Орган и его роль в богослужении. Творчество И.С. Баха.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ответы на вопросы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органной музыки И.С. Баха;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игровая имитация особенностей игры на органе (во время слушания);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трансформацией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Русской православной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исполняемых мелодий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типа мелодического движения, особенностей ритма, темпа, динамики;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храма; поиск в Интернете информации о Крещении Руси, святых, об иконах.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Религиозные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6 «Музыка театра и кино»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сказка на сцене, на экране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Характеры персонажей, отражённые в музыке. Тембр голоса. Соло. Хор, ансамбль.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видеопросмотр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игра-викторина «Угадай по голосу»;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постановка детской музыкальной сказки, спектакль для родителей; творческий проект «Озвучиваем мультфильм».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Театр оперы и балета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музыкальных спектаклей. Балет. Опера. Солисты, хор, оркестр, дирижёр в музыкальном спектакле.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знаменитыми музыкальными театрами;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музыкальных спектаклей с комментариями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особенностей балетного и оперного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тесты или кроссворды на освоение специальных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танцевальная импровизация под музыку фрагмента балета;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Балет. Хореография – искусство танца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балетной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Опера. Главные герои и номера оперного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тембрами голосов оперных певцов;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терминологии;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тесты и кроссворды на проверку знаний;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песни, хора из оперы;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героев, сцен из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фильма-оперы; постановка детской оперы.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Сюжет музыкального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либретто, структурой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рисунок обложки для либретто опер и балетов;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и терминологические тесты;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создание любительского видеофильма на основе выбранного либретто; просмотр фильма-оперы или фильма-балета.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Оперетта, мюзикл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возникновения и особенности жанра. Отдельные номера из оперетт И. Штрауса, И. Кальмана и др.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оперетты,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из оперетт, анализ характерных особенностей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разных постановок одного и того же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Кто создаёт музыкальный спектакль?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Профессии музыкального театра: дирижёр, режиссёр, оперные певцы, балерины и танцовщики, художники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по поводу синкретичного характера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одного и того же спектакля в разных постановках;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различий в оформлении, режиссуре;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виртуальный квест по музыкальному театру.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Патриотическая и народная тема в театре и кино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крупных сценических произведений, фильмов;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характера героев и событий;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нужна серьёзная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7 «Современная музыкальная культура»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Современные обработки классической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музыки классической и её современной обработки;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обработок классической музыки, сравнение их с оригиналом;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Джаз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джазовых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современной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одного или нескольких исполнителей современной музыки, популярных у молодёжи.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видеоклипов современных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электронных тембров для создания музыки к фантастическому фильму;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Весь мир звучит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музыкальные и шумовые. Свойства звука: высота, громкость, длительность, тембр.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звуками музыкальными и шумовыми;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определение на слух звуков различного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Звукоряд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Нотный стан, скрипичный ключ. Ноты первой октавы.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с названием нот, игра на металлофоне звукоряда от ноты «до»;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вокальных упражнений, песен, построенных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элементах звукоряда.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Интонация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Выразительные и изобразительные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длинные и короткие (восьмые и четвертные длительности), такт, тактовая черта.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Ритмический рисунок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Длительности половинная, целая, шестнадцатые. Паузы. Ритмические рисунки. Ритмическая партитура.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Размер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Равномерная пульсация. Сильные и слабые доли. Размеры 2/4, 3/4, 4/4.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по нотной записи размеров 2/4, 3/4, 4/4;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Музыкальный язык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Темп, тембр. Динамика (форте, пиано, крещендо, диминуэндо). Штрихи (стаккато, легато, акцент).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Высота звуков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Регистры. Ноты певческого диапазона. Расположение нот на клавиатуре. Знаки альтерации (диезы, бемоли, бекары).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понятий «выше-ниже»;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регистра;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Мелодия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Мотив, музыкальная фраза. Поступенное, плавное движение мелодии, скачки. Мелодический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Сопровождение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Аккомпанемент. Остинато. Вступление, заключение, проигрыш.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 рукой линии движения главного голоса и аккомпанемента;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простейшего сопровождения к знакомой мелодии на клавишных или духовых инструментах.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Куплетная форма. Запев, припев.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куплетной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новых куплетов к знакомой песне.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Лад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лада. Семиступенные лады мажор и минор. Краска звучания. Ступеневый состав.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ладового наклонения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«Солнышко – туча»;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лада;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 с ярко выраженной ладовой окраской;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в заданном ладу; чтение сказок о нотах и музыкальных ладах.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Пентатоника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Пентатоника – пятиступенный лад, распространённый у многих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Ноты в разных октавах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Ноты второй и малой октавы. Басовый ключ.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нотной записью во второй и малой октаве;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в какой октаве звучит музыкальный фрагмент;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Дополнительные обозначения в нотах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Реприза, фермата, вольта, украшения (трели, форшлаги).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дополнительными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попевок, в которых присутствуют данные элементы.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Ритмические рисунки в размере 6/8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Размер 6/8. Нота с точкой. Шестнадцатые. Пунктирный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и аккомпанементов в размере 6/8.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Тональность. Гамма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Тоника, тональность. Знаки при ключе. Мажорные и минорные тональности (до 2–3 знаков при ключе).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устойчивых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«устой – неустой»;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упражнений – гамм с названием нот, прослеживание по нотам;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«тоника»;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 в заданной тональности.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Интервалы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«интервал»;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ступеневого состава мажорной и минорной гаммы (тон-полутон);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определения краски звучания различных интервалов;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двухголосия;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Гармония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Аккорд. Трезвучие мажорное и минорное. Понятие фактуры. Фактуры аккомпанемента бас-аккорд, аккордовая, арпеджио.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интервалов и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мажорных и минорных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с элементами трёхголосия;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сочинение аккордового аккомпанемента к мелодии песни.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форма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произведений: определение формы их строения на слух;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двухчастной или трёхчастной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Варьирование как принцип развития. Тема. Вариации.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произведений, сочинённых в форме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развитием, изменением основной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ритмической партитуры, построенной по принципу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вариаций.</w:t>
      </w:r>
    </w:p>
    <w:bookmarkStart w:name="block-26162425" w:id="9"/>
    <w:p>
      <w:pPr>
        <w:sectPr>
          <w:pgSz w:w="11906" w:h="16383" w:orient="portrait"/>
        </w:sectPr>
      </w:pPr>
    </w:p>
    <w:bookmarkEnd w:id="9"/>
    <w:bookmarkEnd w:id="8"/>
    <w:bookmarkStart w:name="block-26162426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МУЗЫКЕ 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1) в области гражданско-патриотического воспитания: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достижениям отечественных мастеров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участвовать в творческой жизни своей школы, города, республики.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 области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в области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видеть прекрасное в жизни, наслаждаться красотой;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4) в области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в области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посильное активное участие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трудолюбие в учёбе, настойчивость в достижении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в сфере культуры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 и результатам трудовой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в области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 неприятие действий, приносящих ей вред.</w:t>
      </w:r>
    </w:p>
    <w:p>
      <w:pPr>
        <w:spacing w:before="0" w:after="0"/>
        <w:ind w:left="120"/>
        <w:jc w:val="left"/>
      </w:pPr>
      <w:bookmarkStart w:name="_Toc139972685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невербальная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ошибок.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>
      <w:pPr>
        <w:spacing w:before="0" w:after="0"/>
        <w:ind w:left="120"/>
        <w:jc w:val="left"/>
      </w:pPr>
      <w:bookmarkStart w:name="_Toc139972686" w:id="12"/>
      <w:bookmarkEnd w:id="12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Обучающиеся, освоившие основную образовательную программу по музыке: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сознательно стремятся к развитию своих музыкальных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уважением относятся к достижениям отечественной музыкальной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стремятся к расширению своего музыкального кругозора.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1 «Народная музыка России»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и называть знакомые народные музыкальные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2 «Классическая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3 «Музыка в жизни человека»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4 «Музыка народов мира»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5 «Духовная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доступные образцы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6 «Музыка театра и кино»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8 «Музыкальная грамота»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принципы развития: повтор, контраст, варьирование;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нотной записи в пределах певческого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и создавать различные ритмические рисунки;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песни с простым мелодическим рисунком.</w:t>
      </w:r>
    </w:p>
    <w:bookmarkStart w:name="block-26162426" w:id="13"/>
    <w:p>
      <w:pPr>
        <w:sectPr>
          <w:pgSz w:w="11906" w:h="16383" w:orient="portrait"/>
        </w:sectPr>
      </w:pPr>
    </w:p>
    <w:bookmarkEnd w:id="13"/>
    <w:bookmarkEnd w:id="10"/>
    <w:bookmarkStart w:name="block-26162427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18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66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5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8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муз. А.Рыбникова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1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7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49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6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32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573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6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59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6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3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162427" w:id="15"/>
    <w:p>
      <w:pPr>
        <w:sectPr>
          <w:pgSz w:w="16383" w:h="11906" w:orient="landscape"/>
        </w:sectPr>
      </w:pPr>
    </w:p>
    <w:bookmarkEnd w:id="15"/>
    <w:bookmarkEnd w:id="14"/>
    <w:bookmarkStart w:name="block-26162428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3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https://m.edsoo.ru/f5e9668a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https://m.edsoo.ru/f5e92d78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https://m.edsoo.ru/f5e946aa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https://m.edsoo.ru/f5e986ce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https://m.edsoo.ru/f2a35116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https://m.edsoo.ru/f5e99484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https://m.edsoo.ru/f5e98bb0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9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https://m.edsoo.ru/f5e942cc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https://m.edsoo.ru/f5e99ad8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https://m.edsoo.ru/f5e98962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https://m.edsoo.ru/f5e96e50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https://m.edsoo.ru/f5e98d86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https://m.edsoo.ru/f5e95050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https://m.edsoo.ru/f5e9a154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162428" w:id="17"/>
    <w:p>
      <w:pPr>
        <w:sectPr>
          <w:pgSz w:w="16383" w:h="11906" w:orient="landscape"/>
        </w:sectPr>
      </w:pPr>
    </w:p>
    <w:bookmarkEnd w:id="17"/>
    <w:bookmarkEnd w:id="16"/>
    <w:bookmarkStart w:name="block-26162429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d4d2a67-5837-4252-b43a-95aa3f3876a6" w:id="19"/>
      <w:r>
        <w:rPr>
          <w:rFonts w:ascii="Times New Roman" w:hAnsi="Times New Roman"/>
          <w:b w:val="false"/>
          <w:i w:val="false"/>
          <w:color w:val="000000"/>
          <w:sz w:val="28"/>
        </w:rPr>
        <w:t>• Музыка, 1 класс/ Критская Е.Д., Сергеева Г.П., Шмагина Т.С.,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0d4d2a67-5837-4252-b43a-95aa3f3876a6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Музыка: 2-й класс: учебник, 2 класс/ Критская Е. Д., Сергеева Г. П., Шмагина Т. С., Акционерное общество «Издательство «Просвещение»</w:t>
      </w:r>
      <w:bookmarkEnd w:id="20"/>
      <w:r>
        <w:rPr>
          <w:sz w:val="28"/>
        </w:rPr>
        <w:br/>
      </w:r>
      <w:bookmarkStart w:name="0d4d2a67-5837-4252-b43a-95aa3f3876a6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Музыка: 3-й класс: учебник, 3 класс/ Критская Е. Д., Сергеева Г. П., Шмагина Т. С., Акционерное общество «Издательство «Просвещение»</w:t>
      </w:r>
      <w:bookmarkEnd w:id="21"/>
      <w:r>
        <w:rPr>
          <w:sz w:val="28"/>
        </w:rPr>
        <w:br/>
      </w:r>
      <w:bookmarkStart w:name="0d4d2a67-5837-4252-b43a-95aa3f3876a6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Музыка: 4-й класс: учебник, 4 класс/ Критская Е. Д., Сергеева Г. П., Шмагина Т. С., Акционерное общество «Издательство «Просвещение»</w:t>
      </w:r>
      <w:bookmarkEnd w:id="2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c624f83-d6f6-4560-bdb9-085c19f7dab0" w:id="23"/>
      <w:r>
        <w:rPr>
          <w:rFonts w:ascii="Times New Roman" w:hAnsi="Times New Roman"/>
          <w:b w:val="false"/>
          <w:i w:val="false"/>
          <w:color w:val="000000"/>
          <w:sz w:val="28"/>
        </w:rPr>
        <w:t>Музыка. Фонохрестоматия. 5-8класс [Электронный ресурс] / сост. Е. Д. Критская, Г. П. Сергеева, Т.С. Шмагина. – М.: Просвещение, 2019. – 1 электрон. опт. диск (CD-ROM).</w:t>
      </w:r>
      <w:bookmarkEnd w:id="2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b3e9be70-5c6b-42b4-b0b4-30ca1a14a2b3" w:id="24"/>
      <w:r>
        <w:rPr>
          <w:rFonts w:ascii="Times New Roman" w:hAnsi="Times New Roman"/>
          <w:b w:val="false"/>
          <w:i w:val="false"/>
          <w:color w:val="000000"/>
          <w:sz w:val="28"/>
        </w:rPr>
        <w:t>1. Единая коллекция - http://collection.cross-edu.ru/catalog/rubr/f544b3b7-f1f4-5b76-f453-552f31d9b164</w:t>
      </w:r>
      <w:bookmarkEnd w:id="24"/>
      <w:r>
        <w:rPr>
          <w:sz w:val="28"/>
        </w:rPr>
        <w:br/>
      </w:r>
      <w:bookmarkStart w:name="b3e9be70-5c6b-42b4-b0b4-30ca1a14a2b3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Российский общеобразовательный портал - http://music.edu.ru/</w:t>
      </w:r>
      <w:bookmarkEnd w:id="25"/>
      <w:r>
        <w:rPr>
          <w:sz w:val="28"/>
        </w:rPr>
        <w:br/>
      </w:r>
      <w:bookmarkStart w:name="b3e9be70-5c6b-42b4-b0b4-30ca1a14a2b3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Детские электронные книги и презентации - http://viki.rdf.ru/</w:t>
      </w:r>
      <w:bookmarkEnd w:id="26"/>
      <w:r>
        <w:rPr>
          <w:sz w:val="28"/>
        </w:rPr>
        <w:br/>
      </w:r>
      <w:bookmarkStart w:name="b3e9be70-5c6b-42b4-b0b4-30ca1a14a2b3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Единая коллекция Цифровых Образовательных Ресурсов. – Режим доступа: http://school-collection.edu.ru</w:t>
      </w:r>
      <w:bookmarkEnd w:id="27"/>
      <w:r>
        <w:rPr>
          <w:sz w:val="28"/>
        </w:rPr>
        <w:br/>
      </w:r>
      <w:bookmarkStart w:name="b3e9be70-5c6b-42b4-b0b4-30ca1a14a2b3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 Российская Электронная Школа</w:t>
      </w:r>
      <w:bookmarkEnd w:id="28"/>
      <w:r>
        <w:rPr>
          <w:sz w:val="28"/>
        </w:rPr>
        <w:br/>
      </w:r>
      <w:bookmarkStart w:name="b3e9be70-5c6b-42b4-b0b4-30ca1a14a2b3" w:id="29"/>
      <w:bookmarkEnd w:id="29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6162429" w:id="30"/>
    <w:p>
      <w:pPr>
        <w:sectPr>
          <w:pgSz w:w="11906" w:h="16383" w:orient="portrait"/>
        </w:sectPr>
      </w:pPr>
    </w:p>
    <w:bookmarkEnd w:id="30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bf8" Type="http://schemas.openxmlformats.org/officeDocument/2006/relationships/hyperlink" Id="rId4"/>
    <Relationship TargetMode="External" Target="https://m.edsoo.ru/7f411bf8" Type="http://schemas.openxmlformats.org/officeDocument/2006/relationships/hyperlink" Id="rId5"/>
    <Relationship TargetMode="External" Target="https://m.edsoo.ru/7f411bf8" Type="http://schemas.openxmlformats.org/officeDocument/2006/relationships/hyperlink" Id="rId6"/>
    <Relationship TargetMode="External" Target="https://m.edsoo.ru/7f411bf8" Type="http://schemas.openxmlformats.org/officeDocument/2006/relationships/hyperlink" Id="rId7"/>
    <Relationship TargetMode="External" Target="https://m.edsoo.ru/7f411bf8" Type="http://schemas.openxmlformats.org/officeDocument/2006/relationships/hyperlink" Id="rId8"/>
    <Relationship TargetMode="External" Target="https://m.edsoo.ru/7f411bf8" Type="http://schemas.openxmlformats.org/officeDocument/2006/relationships/hyperlink" Id="rId9"/>
    <Relationship TargetMode="External" Target="https://m.edsoo.ru/7f411bf8" Type="http://schemas.openxmlformats.org/officeDocument/2006/relationships/hyperlink" Id="rId10"/>
    <Relationship TargetMode="External" Target="https://m.edsoo.ru/7f411bf8" Type="http://schemas.openxmlformats.org/officeDocument/2006/relationships/hyperlink" Id="rId11"/>
    <Relationship TargetMode="External" Target="https://m.edsoo.ru/7f411bf8" Type="http://schemas.openxmlformats.org/officeDocument/2006/relationships/hyperlink" Id="rId12"/>
    <Relationship TargetMode="External" Target="https://m.edsoo.ru/7f411bf8" Type="http://schemas.openxmlformats.org/officeDocument/2006/relationships/hyperlink" Id="rId13"/>
    <Relationship TargetMode="External" Target="https://m.edsoo.ru/7f411bf8" Type="http://schemas.openxmlformats.org/officeDocument/2006/relationships/hyperlink" Id="rId14"/>
    <Relationship TargetMode="External" Target="https://m.edsoo.ru/7f411bf8" Type="http://schemas.openxmlformats.org/officeDocument/2006/relationships/hyperlink" Id="rId15"/>
    <Relationship TargetMode="External" Target="https://m.edsoo.ru/7f411bf8" Type="http://schemas.openxmlformats.org/officeDocument/2006/relationships/hyperlink" Id="rId16"/>
    <Relationship TargetMode="External" Target="https://m.edsoo.ru/7f411bf8" Type="http://schemas.openxmlformats.org/officeDocument/2006/relationships/hyperlink" Id="rId17"/>
    <Relationship TargetMode="External" Target="https://m.edsoo.ru/7f411bf8" Type="http://schemas.openxmlformats.org/officeDocument/2006/relationships/hyperlink" Id="rId18"/>
    <Relationship TargetMode="External" Target="https://m.edsoo.ru/7f411bf8" Type="http://schemas.openxmlformats.org/officeDocument/2006/relationships/hyperlink" Id="rId19"/>
    <Relationship TargetMode="External" Target="https://m.edsoo.ru/7f411bf8" Type="http://schemas.openxmlformats.org/officeDocument/2006/relationships/hyperlink" Id="rId20"/>
    <Relationship TargetMode="External" Target="https://m.edsoo.ru/7f411bf8" Type="http://schemas.openxmlformats.org/officeDocument/2006/relationships/hyperlink" Id="rId21"/>
    <Relationship TargetMode="External" Target="https://m.edsoo.ru/7f411bf8" Type="http://schemas.openxmlformats.org/officeDocument/2006/relationships/hyperlink" Id="rId22"/>
    <Relationship TargetMode="External" Target="https://m.edsoo.ru/7f411bf8" Type="http://schemas.openxmlformats.org/officeDocument/2006/relationships/hyperlink" Id="rId23"/>
    <Relationship TargetMode="External" Target="https://m.edsoo.ru/7f411bf8" Type="http://schemas.openxmlformats.org/officeDocument/2006/relationships/hyperlink" Id="rId24"/>
    <Relationship TargetMode="External" Target="https://m.edsoo.ru/7f411bf8" Type="http://schemas.openxmlformats.org/officeDocument/2006/relationships/hyperlink" Id="rId25"/>
    <Relationship TargetMode="External" Target="https://m.edsoo.ru/7f411bf8" Type="http://schemas.openxmlformats.org/officeDocument/2006/relationships/hyperlink" Id="rId26"/>
    <Relationship TargetMode="External" Target="https://m.edsoo.ru/7f411bf8" Type="http://schemas.openxmlformats.org/officeDocument/2006/relationships/hyperlink" Id="rId27"/>
    <Relationship TargetMode="External" Target="https://m.edsoo.ru/7f411bf8" Type="http://schemas.openxmlformats.org/officeDocument/2006/relationships/hyperlink" Id="rId28"/>
    <Relationship TargetMode="External" Target="https://m.edsoo.ru/7f411bf8" Type="http://schemas.openxmlformats.org/officeDocument/2006/relationships/hyperlink" Id="rId29"/>
    <Relationship TargetMode="External" Target="https://m.edsoo.ru/7f411bf8" Type="http://schemas.openxmlformats.org/officeDocument/2006/relationships/hyperlink" Id="rId30"/>
    <Relationship TargetMode="External" Target="https://m.edsoo.ru/7f411bf8" Type="http://schemas.openxmlformats.org/officeDocument/2006/relationships/hyperlink" Id="rId31"/>
    <Relationship TargetMode="External" Target="https://m.edsoo.ru/7f411bf8" Type="http://schemas.openxmlformats.org/officeDocument/2006/relationships/hyperlink" Id="rId32"/>
    <Relationship TargetMode="External" Target="https://m.edsoo.ru/7f411bf8" Type="http://schemas.openxmlformats.org/officeDocument/2006/relationships/hyperlink" Id="rId33"/>
    <Relationship TargetMode="External" Target="https://m.edsoo.ru/7f412ea4" Type="http://schemas.openxmlformats.org/officeDocument/2006/relationships/hyperlink" Id="rId34"/>
    <Relationship TargetMode="External" Target="https://m.edsoo.ru/7f412ea4" Type="http://schemas.openxmlformats.org/officeDocument/2006/relationships/hyperlink" Id="rId35"/>
    <Relationship TargetMode="External" Target="https://m.edsoo.ru/7f412ea4" Type="http://schemas.openxmlformats.org/officeDocument/2006/relationships/hyperlink" Id="rId36"/>
    <Relationship TargetMode="External" Target="https://m.edsoo.ru/7f412ea4" Type="http://schemas.openxmlformats.org/officeDocument/2006/relationships/hyperlink" Id="rId37"/>
    <Relationship TargetMode="External" Target="https://m.edsoo.ru/7f412ea4" Type="http://schemas.openxmlformats.org/officeDocument/2006/relationships/hyperlink" Id="rId38"/>
    <Relationship TargetMode="External" Target="https://m.edsoo.ru/7f412ea4" Type="http://schemas.openxmlformats.org/officeDocument/2006/relationships/hyperlink" Id="rId39"/>
    <Relationship TargetMode="External" Target="https://m.edsoo.ru/7f412ea4" Type="http://schemas.openxmlformats.org/officeDocument/2006/relationships/hyperlink" Id="rId40"/>
    <Relationship TargetMode="External" Target="https://m.edsoo.ru/7f412ea4" Type="http://schemas.openxmlformats.org/officeDocument/2006/relationships/hyperlink" Id="rId41"/>
    <Relationship TargetMode="External" Target="https://m.edsoo.ru/7f412ea4" Type="http://schemas.openxmlformats.org/officeDocument/2006/relationships/hyperlink" Id="rId42"/>
    <Relationship TargetMode="External" Target="https://m.edsoo.ru/7f412ea4" Type="http://schemas.openxmlformats.org/officeDocument/2006/relationships/hyperlink" Id="rId43"/>
    <Relationship TargetMode="External" Target="https://m.edsoo.ru/7f412ea4" Type="http://schemas.openxmlformats.org/officeDocument/2006/relationships/hyperlink" Id="rId44"/>
    <Relationship TargetMode="External" Target="https://m.edsoo.ru/7f412ea4" Type="http://schemas.openxmlformats.org/officeDocument/2006/relationships/hyperlink" Id="rId45"/>
    <Relationship TargetMode="External" Target="https://m.edsoo.ru/7f412ea4" Type="http://schemas.openxmlformats.org/officeDocument/2006/relationships/hyperlink" Id="rId46"/>
    <Relationship TargetMode="External" Target="https://m.edsoo.ru/7f412ea4" Type="http://schemas.openxmlformats.org/officeDocument/2006/relationships/hyperlink" Id="rId47"/>
    <Relationship TargetMode="External" Target="https://m.edsoo.ru/7f412ea4" Type="http://schemas.openxmlformats.org/officeDocument/2006/relationships/hyperlink" Id="rId48"/>
    <Relationship TargetMode="External" Target="https://m.edsoo.ru/7f412ea4" Type="http://schemas.openxmlformats.org/officeDocument/2006/relationships/hyperlink" Id="rId49"/>
    <Relationship TargetMode="External" Target="https://m.edsoo.ru/7f412ea4" Type="http://schemas.openxmlformats.org/officeDocument/2006/relationships/hyperlink" Id="rId50"/>
    <Relationship TargetMode="External" Target="https://m.edsoo.ru/7f412ea4" Type="http://schemas.openxmlformats.org/officeDocument/2006/relationships/hyperlink" Id="rId51"/>
    <Relationship TargetMode="External" Target="https://m.edsoo.ru/7f412ea4" Type="http://schemas.openxmlformats.org/officeDocument/2006/relationships/hyperlink" Id="rId52"/>
    <Relationship TargetMode="External" Target="https://m.edsoo.ru/7f412ea4" Type="http://schemas.openxmlformats.org/officeDocument/2006/relationships/hyperlink" Id="rId53"/>
    <Relationship TargetMode="External" Target="https://m.edsoo.ru/7f412ea4" Type="http://schemas.openxmlformats.org/officeDocument/2006/relationships/hyperlink" Id="rId54"/>
    <Relationship TargetMode="External" Target="https://m.edsoo.ru/7f412ea4" Type="http://schemas.openxmlformats.org/officeDocument/2006/relationships/hyperlink" Id="rId55"/>
    <Relationship TargetMode="External" Target="https://m.edsoo.ru/7f412ea4" Type="http://schemas.openxmlformats.org/officeDocument/2006/relationships/hyperlink" Id="rId56"/>
    <Relationship TargetMode="External" Target="https://m.edsoo.ru/7f412ea4" Type="http://schemas.openxmlformats.org/officeDocument/2006/relationships/hyperlink" Id="rId57"/>
    <Relationship TargetMode="External" Target="https://m.edsoo.ru/7f412ea4" Type="http://schemas.openxmlformats.org/officeDocument/2006/relationships/hyperlink" Id="rId58"/>
    <Relationship TargetMode="External" Target="https://m.edsoo.ru/7f412ea4" Type="http://schemas.openxmlformats.org/officeDocument/2006/relationships/hyperlink" Id="rId59"/>
    <Relationship TargetMode="External" Target="https://m.edsoo.ru/7f412ea4" Type="http://schemas.openxmlformats.org/officeDocument/2006/relationships/hyperlink" Id="rId60"/>
    <Relationship TargetMode="External" Target="https://m.edsoo.ru/7f412ea4" Type="http://schemas.openxmlformats.org/officeDocument/2006/relationships/hyperlink" Id="rId61"/>
    <Relationship TargetMode="External" Target="https://m.edsoo.ru/f5e9668a" Type="http://schemas.openxmlformats.org/officeDocument/2006/relationships/hyperlink" Id="rId62"/>
    <Relationship TargetMode="External" Target="https://m.edsoo.ru/f5e92d78" Type="http://schemas.openxmlformats.org/officeDocument/2006/relationships/hyperlink" Id="rId63"/>
    <Relationship TargetMode="External" Target="https://m.edsoo.ru/f5e946aa" Type="http://schemas.openxmlformats.org/officeDocument/2006/relationships/hyperlink" Id="rId64"/>
    <Relationship TargetMode="External" Target="https://m.edsoo.ru/f5e96b94" Type="http://schemas.openxmlformats.org/officeDocument/2006/relationships/hyperlink" Id="rId65"/>
    <Relationship TargetMode="External" Target="https://m.edsoo.ru/f5e92bb6" Type="http://schemas.openxmlformats.org/officeDocument/2006/relationships/hyperlink" Id="rId66"/>
    <Relationship TargetMode="External" Target="https://m.edsoo.ru/f5e986ce" Type="http://schemas.openxmlformats.org/officeDocument/2006/relationships/hyperlink" Id="rId67"/>
    <Relationship TargetMode="External" Target="https://m.edsoo.ru/f2a35116" Type="http://schemas.openxmlformats.org/officeDocument/2006/relationships/hyperlink" Id="rId68"/>
    <Relationship TargetMode="External" Target="https://m.edsoo.ru/f5e99484" Type="http://schemas.openxmlformats.org/officeDocument/2006/relationships/hyperlink" Id="rId69"/>
    <Relationship TargetMode="External" Target="https://m.edsoo.ru/f5e98bb0" Type="http://schemas.openxmlformats.org/officeDocument/2006/relationships/hyperlink" Id="rId70"/>
    <Relationship TargetMode="External" Target="https://m.edsoo.ru/f5e942cc" Type="http://schemas.openxmlformats.org/officeDocument/2006/relationships/hyperlink" Id="rId71"/>
    <Relationship TargetMode="External" Target="https://m.edsoo.ru/f5e99ad8" Type="http://schemas.openxmlformats.org/officeDocument/2006/relationships/hyperlink" Id="rId72"/>
    <Relationship TargetMode="External" Target="https://m.edsoo.ru/f5e98962" Type="http://schemas.openxmlformats.org/officeDocument/2006/relationships/hyperlink" Id="rId73"/>
    <Relationship TargetMode="External" Target="https://m.edsoo.ru/f5e93f52" Type="http://schemas.openxmlformats.org/officeDocument/2006/relationships/hyperlink" Id="rId74"/>
    <Relationship TargetMode="External" Target="https://m.edsoo.ru/f5e96e50" Type="http://schemas.openxmlformats.org/officeDocument/2006/relationships/hyperlink" Id="rId75"/>
    <Relationship TargetMode="External" Target="https://m.edsoo.ru/f5e98d86" Type="http://schemas.openxmlformats.org/officeDocument/2006/relationships/hyperlink" Id="rId76"/>
    <Relationship TargetMode="External" Target="https://m.edsoo.ru/f5e95050" Type="http://schemas.openxmlformats.org/officeDocument/2006/relationships/hyperlink" Id="rId77"/>
    <Relationship TargetMode="External" Target="https://m.edsoo.ru/f5e9a154" Type="http://schemas.openxmlformats.org/officeDocument/2006/relationships/hyperlink" Id="rId7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